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336B6" w14:textId="2E472148" w:rsidR="00311976" w:rsidRDefault="00CA58B2" w:rsidP="00311976">
      <w:pPr>
        <w:tabs>
          <w:tab w:val="left" w:pos="1418"/>
          <w:tab w:val="left" w:pos="1701"/>
          <w:tab w:val="left" w:pos="4962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Bewoners complex 3010 </w:t>
      </w:r>
    </w:p>
    <w:p w14:paraId="39169CB0" w14:textId="0615298B" w:rsidR="00311976" w:rsidRDefault="00CA58B2" w:rsidP="00311976">
      <w:pPr>
        <w:tabs>
          <w:tab w:val="left" w:pos="1418"/>
          <w:tab w:val="left" w:pos="1701"/>
          <w:tab w:val="left" w:pos="496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op naam </w:t>
      </w:r>
    </w:p>
    <w:p w14:paraId="3385EB1A" w14:textId="77777777" w:rsidR="00311976" w:rsidRDefault="00311976" w:rsidP="00311976">
      <w:pPr>
        <w:tabs>
          <w:tab w:val="left" w:pos="1418"/>
          <w:tab w:val="left" w:pos="1701"/>
          <w:tab w:val="left" w:pos="4962"/>
        </w:tabs>
        <w:rPr>
          <w:rFonts w:ascii="Arial" w:hAnsi="Arial"/>
          <w:sz w:val="20"/>
        </w:rPr>
      </w:pPr>
    </w:p>
    <w:p w14:paraId="339902C9" w14:textId="77777777" w:rsidR="00311976" w:rsidRDefault="00311976" w:rsidP="00311976">
      <w:pPr>
        <w:tabs>
          <w:tab w:val="left" w:pos="1418"/>
          <w:tab w:val="left" w:pos="1701"/>
          <w:tab w:val="left" w:pos="4962"/>
        </w:tabs>
        <w:rPr>
          <w:rFonts w:ascii="Arial" w:hAnsi="Arial"/>
          <w:sz w:val="20"/>
        </w:rPr>
      </w:pPr>
    </w:p>
    <w:p w14:paraId="100CB7A8" w14:textId="77777777" w:rsidR="00311976" w:rsidRDefault="00311976" w:rsidP="00311976">
      <w:pPr>
        <w:tabs>
          <w:tab w:val="left" w:pos="1418"/>
          <w:tab w:val="left" w:pos="1701"/>
          <w:tab w:val="left" w:pos="4962"/>
        </w:tabs>
        <w:rPr>
          <w:rFonts w:ascii="Arial" w:hAnsi="Arial"/>
          <w:sz w:val="20"/>
        </w:rPr>
      </w:pPr>
    </w:p>
    <w:p w14:paraId="52EE6B51" w14:textId="77777777" w:rsidR="00311976" w:rsidRDefault="00311976" w:rsidP="00311976">
      <w:pPr>
        <w:tabs>
          <w:tab w:val="left" w:pos="1418"/>
          <w:tab w:val="left" w:pos="1701"/>
          <w:tab w:val="left" w:pos="4962"/>
        </w:tabs>
        <w:rPr>
          <w:rFonts w:ascii="Arial" w:hAnsi="Arial"/>
          <w:sz w:val="20"/>
        </w:rPr>
      </w:pPr>
    </w:p>
    <w:p w14:paraId="1F97E09D" w14:textId="77777777" w:rsidR="00311976" w:rsidRDefault="00311976" w:rsidP="00311976">
      <w:pPr>
        <w:tabs>
          <w:tab w:val="left" w:pos="1418"/>
          <w:tab w:val="left" w:pos="1701"/>
          <w:tab w:val="left" w:pos="4962"/>
        </w:tabs>
        <w:rPr>
          <w:rFonts w:ascii="Arial" w:hAnsi="Arial"/>
          <w:sz w:val="20"/>
        </w:rPr>
      </w:pPr>
    </w:p>
    <w:p w14:paraId="2090A6E0" w14:textId="77777777" w:rsidR="00311976" w:rsidRDefault="00311976" w:rsidP="00311976">
      <w:pPr>
        <w:tabs>
          <w:tab w:val="left" w:pos="1418"/>
          <w:tab w:val="left" w:pos="1701"/>
          <w:tab w:val="left" w:pos="4962"/>
        </w:tabs>
        <w:rPr>
          <w:rFonts w:ascii="Arial" w:hAnsi="Arial"/>
          <w:sz w:val="20"/>
        </w:rPr>
      </w:pPr>
    </w:p>
    <w:p w14:paraId="685EAFEC" w14:textId="77777777" w:rsidR="00311976" w:rsidRDefault="00311976" w:rsidP="00311976">
      <w:pPr>
        <w:tabs>
          <w:tab w:val="right" w:pos="-113"/>
          <w:tab w:val="left" w:pos="0"/>
          <w:tab w:val="right" w:leader="hyphen" w:pos="1871"/>
          <w:tab w:val="left" w:pos="1985"/>
          <w:tab w:val="left" w:pos="4962"/>
        </w:tabs>
        <w:spacing w:line="220" w:lineRule="exact"/>
        <w:ind w:left="-1843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Delft,</w:t>
      </w:r>
      <w:r>
        <w:rPr>
          <w:rFonts w:ascii="Arial" w:hAnsi="Arial"/>
          <w:sz w:val="16"/>
        </w:rPr>
        <w:tab/>
      </w:r>
      <w:r w:rsidR="004803FB">
        <w:rPr>
          <w:rFonts w:ascii="Arial" w:hAnsi="Arial"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4803FB">
        <w:rPr>
          <w:rFonts w:ascii="Arial" w:hAnsi="Arial"/>
          <w:sz w:val="16"/>
        </w:rPr>
        <w:instrText xml:space="preserve"> FORMTEXT </w:instrText>
      </w:r>
      <w:r w:rsidR="004803FB">
        <w:rPr>
          <w:rFonts w:ascii="Arial" w:hAnsi="Arial"/>
          <w:sz w:val="16"/>
        </w:rPr>
      </w:r>
      <w:r w:rsidR="004803FB">
        <w:rPr>
          <w:rFonts w:ascii="Arial" w:hAnsi="Arial"/>
          <w:sz w:val="16"/>
        </w:rPr>
        <w:fldChar w:fldCharType="separate"/>
      </w:r>
      <w:r w:rsidR="004803FB">
        <w:rPr>
          <w:rFonts w:ascii="Arial" w:hAnsi="Arial"/>
          <w:noProof/>
          <w:sz w:val="16"/>
        </w:rPr>
        <w:t> </w:t>
      </w:r>
      <w:r w:rsidR="004803FB">
        <w:rPr>
          <w:rFonts w:ascii="Arial" w:hAnsi="Arial"/>
          <w:noProof/>
          <w:sz w:val="16"/>
        </w:rPr>
        <w:t> </w:t>
      </w:r>
      <w:r w:rsidR="004803FB">
        <w:rPr>
          <w:rFonts w:ascii="Arial" w:hAnsi="Arial"/>
          <w:noProof/>
          <w:sz w:val="16"/>
        </w:rPr>
        <w:t> </w:t>
      </w:r>
      <w:r w:rsidR="004803FB">
        <w:rPr>
          <w:rFonts w:ascii="Arial" w:hAnsi="Arial"/>
          <w:noProof/>
          <w:sz w:val="16"/>
        </w:rPr>
        <w:t> </w:t>
      </w:r>
      <w:r w:rsidR="004803FB">
        <w:rPr>
          <w:rFonts w:ascii="Arial" w:hAnsi="Arial"/>
          <w:noProof/>
          <w:sz w:val="16"/>
        </w:rPr>
        <w:t> </w:t>
      </w:r>
      <w:r w:rsidR="004803FB">
        <w:rPr>
          <w:rFonts w:ascii="Arial" w:hAnsi="Arial"/>
          <w:sz w:val="16"/>
        </w:rPr>
        <w:fldChar w:fldCharType="end"/>
      </w:r>
      <w:bookmarkEnd w:id="0"/>
    </w:p>
    <w:p w14:paraId="138FD4B1" w14:textId="77777777" w:rsidR="00311976" w:rsidRDefault="00311976" w:rsidP="00311976">
      <w:pPr>
        <w:tabs>
          <w:tab w:val="right" w:pos="-113"/>
          <w:tab w:val="left" w:pos="0"/>
          <w:tab w:val="right" w:leader="hyphen" w:pos="1871"/>
          <w:tab w:val="left" w:pos="1985"/>
          <w:tab w:val="left" w:pos="4649"/>
        </w:tabs>
        <w:spacing w:line="220" w:lineRule="exact"/>
        <w:ind w:left="-1843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Uw kenmerk: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Tekstvak10"/>
            <w:enabled/>
            <w:calcOnExit w:val="0"/>
            <w:textInput/>
          </w:ffData>
        </w:fldChar>
      </w:r>
      <w:bookmarkStart w:id="1" w:name="Tekstvak10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1"/>
    </w:p>
    <w:p w14:paraId="0FDF499E" w14:textId="77777777" w:rsidR="00311976" w:rsidRDefault="00311976" w:rsidP="00311976">
      <w:pPr>
        <w:tabs>
          <w:tab w:val="right" w:pos="-113"/>
          <w:tab w:val="left" w:pos="0"/>
          <w:tab w:val="right" w:leader="hyphen" w:pos="1871"/>
          <w:tab w:val="left" w:pos="1985"/>
          <w:tab w:val="left" w:pos="4649"/>
        </w:tabs>
        <w:spacing w:line="220" w:lineRule="exact"/>
        <w:ind w:left="-1843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Ons kenmerk: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Tekstvak4"/>
            <w:enabled/>
            <w:calcOnExit w:val="0"/>
            <w:textInput/>
          </w:ffData>
        </w:fldChar>
      </w:r>
      <w:bookmarkStart w:id="2" w:name="Tekstvak4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2"/>
    </w:p>
    <w:p w14:paraId="0417F889" w14:textId="77777777" w:rsidR="00311976" w:rsidRDefault="00311976" w:rsidP="00311976">
      <w:pPr>
        <w:tabs>
          <w:tab w:val="right" w:pos="-113"/>
          <w:tab w:val="left" w:pos="0"/>
          <w:tab w:val="right" w:leader="hyphen" w:pos="1871"/>
          <w:tab w:val="left" w:pos="1985"/>
          <w:tab w:val="left" w:pos="4649"/>
        </w:tabs>
        <w:spacing w:line="220" w:lineRule="exact"/>
        <w:ind w:left="-1843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Behandeld door:</w:t>
      </w:r>
      <w:r>
        <w:rPr>
          <w:rFonts w:ascii="Arial" w:hAnsi="Arial"/>
          <w:sz w:val="16"/>
        </w:rPr>
        <w:tab/>
      </w:r>
      <w:proofErr w:type="spellStart"/>
      <w:r w:rsidR="001209EF">
        <w:rPr>
          <w:rFonts w:ascii="Arial" w:hAnsi="Arial"/>
          <w:sz w:val="16"/>
        </w:rPr>
        <w:t>jolanda</w:t>
      </w:r>
      <w:proofErr w:type="spellEnd"/>
      <w:r w:rsidR="001209EF">
        <w:rPr>
          <w:rFonts w:ascii="Arial" w:hAnsi="Arial"/>
          <w:sz w:val="16"/>
        </w:rPr>
        <w:t xml:space="preserve"> </w:t>
      </w:r>
      <w:proofErr w:type="spellStart"/>
      <w:r w:rsidR="001209EF">
        <w:rPr>
          <w:rFonts w:ascii="Arial" w:hAnsi="Arial"/>
          <w:sz w:val="16"/>
        </w:rPr>
        <w:t>kouwenoord</w:t>
      </w:r>
      <w:proofErr w:type="spellEnd"/>
    </w:p>
    <w:p w14:paraId="26A653D9" w14:textId="77777777" w:rsidR="00311976" w:rsidRDefault="00311976" w:rsidP="00311976">
      <w:pPr>
        <w:tabs>
          <w:tab w:val="right" w:pos="-113"/>
          <w:tab w:val="left" w:pos="0"/>
          <w:tab w:val="right" w:leader="hyphen" w:pos="1871"/>
          <w:tab w:val="left" w:pos="1985"/>
          <w:tab w:val="left" w:pos="4649"/>
        </w:tabs>
        <w:spacing w:line="220" w:lineRule="exact"/>
        <w:ind w:left="-1843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Onderwerp:</w:t>
      </w:r>
      <w:r>
        <w:rPr>
          <w:rFonts w:ascii="Arial" w:hAnsi="Arial"/>
          <w:sz w:val="16"/>
        </w:rPr>
        <w:tab/>
      </w:r>
      <w:r w:rsidR="001209EF">
        <w:rPr>
          <w:rFonts w:ascii="Arial" w:hAnsi="Arial"/>
          <w:sz w:val="16"/>
        </w:rPr>
        <w:t>huisbezoek</w:t>
      </w:r>
    </w:p>
    <w:p w14:paraId="55EB6886" w14:textId="77777777" w:rsidR="00CB38A0" w:rsidRDefault="00CB38A0" w:rsidP="00311976">
      <w:pPr>
        <w:tabs>
          <w:tab w:val="right" w:pos="-113"/>
          <w:tab w:val="left" w:pos="0"/>
          <w:tab w:val="right" w:leader="hyphen" w:pos="1871"/>
          <w:tab w:val="left" w:pos="1985"/>
          <w:tab w:val="left" w:pos="4649"/>
        </w:tabs>
        <w:spacing w:line="220" w:lineRule="exact"/>
        <w:ind w:left="-1843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Bijlage(n):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3"/>
    </w:p>
    <w:p w14:paraId="4315BB77" w14:textId="77777777" w:rsidR="00311976" w:rsidRDefault="00311976" w:rsidP="00311976">
      <w:pPr>
        <w:tabs>
          <w:tab w:val="left" w:pos="1701"/>
          <w:tab w:val="left" w:pos="1985"/>
          <w:tab w:val="left" w:pos="4649"/>
        </w:tabs>
        <w:rPr>
          <w:rFonts w:ascii="Arial" w:hAnsi="Arial"/>
          <w:sz w:val="18"/>
        </w:rPr>
      </w:pPr>
    </w:p>
    <w:p w14:paraId="33C59574" w14:textId="77777777" w:rsidR="00CB38A0" w:rsidRDefault="00CB38A0" w:rsidP="00311976">
      <w:pPr>
        <w:pStyle w:val="Voettekst"/>
        <w:widowControl/>
        <w:tabs>
          <w:tab w:val="clear" w:pos="4536"/>
          <w:tab w:val="clear" w:pos="9072"/>
          <w:tab w:val="left" w:pos="1701"/>
          <w:tab w:val="left" w:pos="1985"/>
          <w:tab w:val="left" w:pos="4649"/>
        </w:tabs>
        <w:rPr>
          <w:rFonts w:ascii="Arial" w:hAnsi="Arial"/>
        </w:rPr>
      </w:pPr>
    </w:p>
    <w:p w14:paraId="3E035915" w14:textId="77777777" w:rsidR="00311976" w:rsidRDefault="00311976" w:rsidP="00311976">
      <w:pPr>
        <w:tabs>
          <w:tab w:val="left" w:pos="1701"/>
          <w:tab w:val="left" w:pos="1985"/>
          <w:tab w:val="left" w:pos="4649"/>
        </w:tabs>
        <w:rPr>
          <w:rFonts w:ascii="Arial" w:hAnsi="Arial"/>
          <w:sz w:val="20"/>
        </w:rPr>
      </w:pPr>
    </w:p>
    <w:p w14:paraId="217D6195" w14:textId="77777777" w:rsidR="00254A11" w:rsidRDefault="00254A11" w:rsidP="00311976">
      <w:pPr>
        <w:tabs>
          <w:tab w:val="left" w:pos="1701"/>
          <w:tab w:val="left" w:pos="1985"/>
          <w:tab w:val="left" w:pos="4649"/>
        </w:tabs>
        <w:rPr>
          <w:rFonts w:ascii="Arial" w:hAnsi="Arial"/>
          <w:sz w:val="20"/>
        </w:rPr>
      </w:pPr>
    </w:p>
    <w:p w14:paraId="62155AA2" w14:textId="77777777" w:rsidR="00311976" w:rsidRDefault="004A303E" w:rsidP="00311976">
      <w:pPr>
        <w:tabs>
          <w:tab w:val="left" w:pos="1701"/>
          <w:tab w:val="left" w:pos="1985"/>
          <w:tab w:val="left" w:pos="4649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Beste</w:t>
      </w:r>
      <w:r w:rsidR="00311976">
        <w:rPr>
          <w:rFonts w:ascii="Arial" w:hAnsi="Arial"/>
          <w:sz w:val="20"/>
        </w:rPr>
        <w:t xml:space="preserve"> </w:t>
      </w:r>
      <w:r w:rsidR="001209EF">
        <w:rPr>
          <w:rFonts w:ascii="Arial" w:hAnsi="Arial"/>
          <w:sz w:val="20"/>
        </w:rPr>
        <w:t>………,</w:t>
      </w:r>
    </w:p>
    <w:p w14:paraId="6842D9F5" w14:textId="77777777" w:rsidR="001209EF" w:rsidRPr="001209EF" w:rsidRDefault="001209EF" w:rsidP="001209EF">
      <w:pPr>
        <w:tabs>
          <w:tab w:val="left" w:pos="1701"/>
          <w:tab w:val="left" w:pos="1985"/>
          <w:tab w:val="left" w:pos="4649"/>
          <w:tab w:val="left" w:pos="5670"/>
        </w:tabs>
        <w:rPr>
          <w:rFonts w:ascii="Arial" w:hAnsi="Arial"/>
          <w:bCs/>
          <w:sz w:val="20"/>
        </w:rPr>
      </w:pPr>
    </w:p>
    <w:p w14:paraId="1D3B3AE7" w14:textId="666D9A6E" w:rsidR="00AB1F6D" w:rsidRDefault="00AB1F6D" w:rsidP="001209EF">
      <w:pPr>
        <w:tabs>
          <w:tab w:val="left" w:pos="1701"/>
          <w:tab w:val="left" w:pos="1985"/>
          <w:tab w:val="left" w:pos="4649"/>
          <w:tab w:val="left" w:pos="5670"/>
        </w:tabs>
        <w:rPr>
          <w:rFonts w:ascii="Arial" w:hAnsi="Arial"/>
          <w:bCs/>
          <w:iCs/>
          <w:sz w:val="20"/>
        </w:rPr>
      </w:pPr>
      <w:r>
        <w:rPr>
          <w:rFonts w:ascii="Arial" w:hAnsi="Arial"/>
          <w:bCs/>
          <w:iCs/>
          <w:sz w:val="20"/>
        </w:rPr>
        <w:t xml:space="preserve">Onlangs lieten we u weten dat wij nadenken over de toekomst van uw woning. En dat wij in verband hiermee graag </w:t>
      </w:r>
      <w:r w:rsidR="00CC3ED6">
        <w:rPr>
          <w:rFonts w:ascii="Arial" w:hAnsi="Arial"/>
          <w:bCs/>
          <w:iCs/>
          <w:sz w:val="20"/>
        </w:rPr>
        <w:t xml:space="preserve">van </w:t>
      </w:r>
      <w:r>
        <w:rPr>
          <w:rFonts w:ascii="Arial" w:hAnsi="Arial"/>
          <w:bCs/>
          <w:iCs/>
          <w:sz w:val="20"/>
        </w:rPr>
        <w:t>u horen wat ú van uw woning vindt. Wij zijn vooral benieuwd naar wat goed bevalt en naar wat volgens u beter kan.</w:t>
      </w:r>
    </w:p>
    <w:p w14:paraId="09B77EF2" w14:textId="77777777" w:rsidR="00AB1F6D" w:rsidRDefault="00AB1F6D" w:rsidP="001209EF">
      <w:pPr>
        <w:tabs>
          <w:tab w:val="left" w:pos="1701"/>
          <w:tab w:val="left" w:pos="1985"/>
          <w:tab w:val="left" w:pos="4649"/>
          <w:tab w:val="left" w:pos="5670"/>
        </w:tabs>
        <w:rPr>
          <w:rFonts w:ascii="Arial" w:hAnsi="Arial"/>
          <w:bCs/>
          <w:iCs/>
          <w:sz w:val="20"/>
        </w:rPr>
      </w:pPr>
    </w:p>
    <w:p w14:paraId="5F8DC661" w14:textId="4519A6E3" w:rsidR="00AB1F6D" w:rsidRDefault="00AB1F6D" w:rsidP="001209EF">
      <w:pPr>
        <w:tabs>
          <w:tab w:val="left" w:pos="1701"/>
          <w:tab w:val="left" w:pos="1985"/>
          <w:tab w:val="left" w:pos="4649"/>
          <w:tab w:val="left" w:pos="5670"/>
        </w:tabs>
        <w:rPr>
          <w:rFonts w:ascii="Arial" w:hAnsi="Arial"/>
          <w:b/>
          <w:bCs/>
          <w:iCs/>
          <w:sz w:val="20"/>
        </w:rPr>
      </w:pPr>
      <w:r>
        <w:rPr>
          <w:rFonts w:ascii="Arial" w:hAnsi="Arial"/>
          <w:b/>
          <w:bCs/>
          <w:iCs/>
          <w:sz w:val="20"/>
        </w:rPr>
        <w:t>Wij komen bij u langs</w:t>
      </w:r>
    </w:p>
    <w:p w14:paraId="32213B8B" w14:textId="15CA5D15" w:rsidR="00343DE1" w:rsidRDefault="00343DE1" w:rsidP="001209EF">
      <w:pPr>
        <w:tabs>
          <w:tab w:val="left" w:pos="1701"/>
          <w:tab w:val="left" w:pos="1985"/>
          <w:tab w:val="left" w:pos="4649"/>
          <w:tab w:val="left" w:pos="5670"/>
        </w:tabs>
        <w:rPr>
          <w:rFonts w:ascii="Arial" w:hAnsi="Arial"/>
          <w:bCs/>
          <w:iCs/>
          <w:sz w:val="20"/>
        </w:rPr>
      </w:pPr>
      <w:r>
        <w:rPr>
          <w:rFonts w:ascii="Arial" w:hAnsi="Arial"/>
          <w:bCs/>
          <w:iCs/>
          <w:sz w:val="20"/>
        </w:rPr>
        <w:t xml:space="preserve">Wij, dat zijn Hans Eland of Jolanda Kouwenoord. Voor uw gemak plakken we hieronder een foto van onszelf. Dan weet u als we aan de deur staan wie we zijn. Natuurlijk kunnen we ons </w:t>
      </w:r>
      <w:r w:rsidR="00CC3ED6">
        <w:rPr>
          <w:rFonts w:ascii="Arial" w:hAnsi="Arial"/>
          <w:bCs/>
          <w:iCs/>
          <w:sz w:val="20"/>
        </w:rPr>
        <w:t xml:space="preserve">als u dat wilt </w:t>
      </w:r>
      <w:r>
        <w:rPr>
          <w:rFonts w:ascii="Arial" w:hAnsi="Arial"/>
          <w:bCs/>
          <w:iCs/>
          <w:sz w:val="20"/>
        </w:rPr>
        <w:t xml:space="preserve">ook legitimeren. </w:t>
      </w:r>
    </w:p>
    <w:p w14:paraId="45E105AD" w14:textId="77777777" w:rsidR="00343DE1" w:rsidRDefault="00343DE1" w:rsidP="001209EF">
      <w:pPr>
        <w:tabs>
          <w:tab w:val="left" w:pos="1701"/>
          <w:tab w:val="left" w:pos="1985"/>
          <w:tab w:val="left" w:pos="4649"/>
          <w:tab w:val="left" w:pos="5670"/>
        </w:tabs>
        <w:rPr>
          <w:rFonts w:ascii="Arial" w:hAnsi="Arial"/>
          <w:bCs/>
          <w:iCs/>
          <w:sz w:val="20"/>
        </w:rPr>
      </w:pPr>
    </w:p>
    <w:p w14:paraId="64A3960A" w14:textId="66D5F56E" w:rsidR="00343DE1" w:rsidRDefault="00343DE1" w:rsidP="001209EF">
      <w:pPr>
        <w:tabs>
          <w:tab w:val="left" w:pos="1701"/>
          <w:tab w:val="left" w:pos="1985"/>
          <w:tab w:val="left" w:pos="4649"/>
          <w:tab w:val="left" w:pos="5670"/>
        </w:tabs>
        <w:rPr>
          <w:rFonts w:ascii="Arial" w:hAnsi="Arial"/>
          <w:bCs/>
          <w:iCs/>
          <w:sz w:val="20"/>
        </w:rPr>
      </w:pPr>
      <w:r w:rsidRPr="00343DE1">
        <w:rPr>
          <w:rFonts w:ascii="Arial" w:hAnsi="Arial"/>
          <w:bCs/>
          <w:iCs/>
          <w:sz w:val="20"/>
        </w:rPr>
        <w:drawing>
          <wp:inline distT="0" distB="0" distL="0" distR="0" wp14:anchorId="055E6CE8" wp14:editId="41870C70">
            <wp:extent cx="954405" cy="954405"/>
            <wp:effectExtent l="57150" t="38100" r="55245" b="55245"/>
            <wp:docPr id="1" name="Afbeelding 1" descr="Jolanda Kouwenoor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avatarlarge" descr="Jolanda Kouwenoor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300000" lon="21299997" rev="54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120024">
        <w:rPr>
          <w:rFonts w:ascii="Arial" w:hAnsi="Arial"/>
          <w:bCs/>
          <w:iCs/>
          <w:sz w:val="20"/>
        </w:rPr>
        <w:tab/>
      </w:r>
      <w:r w:rsidR="00120024">
        <w:rPr>
          <w:rFonts w:ascii="Arial" w:hAnsi="Arial"/>
          <w:bCs/>
          <w:iCs/>
          <w:sz w:val="20"/>
        </w:rPr>
        <w:tab/>
      </w:r>
    </w:p>
    <w:p w14:paraId="5B555184" w14:textId="77777777" w:rsidR="00343DE1" w:rsidRDefault="00343DE1" w:rsidP="001209EF">
      <w:pPr>
        <w:tabs>
          <w:tab w:val="left" w:pos="1701"/>
          <w:tab w:val="left" w:pos="1985"/>
          <w:tab w:val="left" w:pos="4649"/>
          <w:tab w:val="left" w:pos="5670"/>
        </w:tabs>
        <w:rPr>
          <w:rFonts w:ascii="Arial" w:hAnsi="Arial"/>
          <w:bCs/>
          <w:iCs/>
          <w:sz w:val="20"/>
        </w:rPr>
      </w:pPr>
    </w:p>
    <w:p w14:paraId="0F61B06B" w14:textId="77777777" w:rsidR="00CC3ED6" w:rsidRDefault="00CC3ED6" w:rsidP="001209EF">
      <w:pPr>
        <w:tabs>
          <w:tab w:val="left" w:pos="1701"/>
          <w:tab w:val="left" w:pos="1985"/>
          <w:tab w:val="left" w:pos="4649"/>
          <w:tab w:val="left" w:pos="5670"/>
        </w:tabs>
        <w:rPr>
          <w:rFonts w:ascii="Arial" w:hAnsi="Arial"/>
          <w:b/>
          <w:bCs/>
          <w:iCs/>
          <w:sz w:val="20"/>
        </w:rPr>
      </w:pPr>
      <w:r>
        <w:rPr>
          <w:rFonts w:ascii="Arial" w:hAnsi="Arial"/>
          <w:b/>
          <w:bCs/>
          <w:iCs/>
          <w:sz w:val="20"/>
        </w:rPr>
        <w:t>Wanneer?</w:t>
      </w:r>
    </w:p>
    <w:p w14:paraId="738EB744" w14:textId="42233338" w:rsidR="00AB1F6D" w:rsidRPr="00AB1F6D" w:rsidRDefault="00CC3ED6" w:rsidP="001209EF">
      <w:pPr>
        <w:tabs>
          <w:tab w:val="left" w:pos="1701"/>
          <w:tab w:val="left" w:pos="1985"/>
          <w:tab w:val="left" w:pos="4649"/>
          <w:tab w:val="left" w:pos="5670"/>
        </w:tabs>
        <w:rPr>
          <w:rFonts w:ascii="Arial" w:hAnsi="Arial"/>
          <w:bCs/>
          <w:iCs/>
          <w:sz w:val="20"/>
        </w:rPr>
      </w:pPr>
      <w:r>
        <w:rPr>
          <w:rFonts w:ascii="Arial" w:hAnsi="Arial"/>
          <w:bCs/>
          <w:iCs/>
          <w:sz w:val="20"/>
        </w:rPr>
        <w:t>Bij u komt één van ons</w:t>
      </w:r>
      <w:r w:rsidR="00343DE1">
        <w:rPr>
          <w:rFonts w:ascii="Arial" w:hAnsi="Arial"/>
          <w:bCs/>
          <w:iCs/>
          <w:sz w:val="20"/>
        </w:rPr>
        <w:t xml:space="preserve"> </w:t>
      </w:r>
      <w:r w:rsidR="00AB1F6D">
        <w:rPr>
          <w:rFonts w:ascii="Arial" w:hAnsi="Arial"/>
          <w:bCs/>
          <w:iCs/>
          <w:sz w:val="20"/>
        </w:rPr>
        <w:t>op …….. om ……. uur</w:t>
      </w:r>
      <w:r w:rsidR="00343DE1">
        <w:rPr>
          <w:rFonts w:ascii="Arial" w:hAnsi="Arial"/>
          <w:bCs/>
          <w:iCs/>
          <w:sz w:val="20"/>
        </w:rPr>
        <w:t xml:space="preserve"> langs</w:t>
      </w:r>
      <w:r w:rsidR="00AB1F6D">
        <w:rPr>
          <w:rFonts w:ascii="Arial" w:hAnsi="Arial"/>
          <w:bCs/>
          <w:iCs/>
          <w:sz w:val="20"/>
        </w:rPr>
        <w:t xml:space="preserve">. Wij hopen dat </w:t>
      </w:r>
      <w:r w:rsidR="00343DE1">
        <w:rPr>
          <w:rFonts w:ascii="Arial" w:hAnsi="Arial"/>
          <w:bCs/>
          <w:iCs/>
          <w:sz w:val="20"/>
        </w:rPr>
        <w:t xml:space="preserve">u op </w:t>
      </w:r>
      <w:r w:rsidR="00AB1F6D">
        <w:rPr>
          <w:rFonts w:ascii="Arial" w:hAnsi="Arial"/>
          <w:bCs/>
          <w:iCs/>
          <w:sz w:val="20"/>
        </w:rPr>
        <w:t xml:space="preserve">dit tijdstip thuis kunt zijn. Als dit niet lukt, wilt u ons dan bellen om een andere afspraak te maken? </w:t>
      </w:r>
      <w:r>
        <w:rPr>
          <w:rFonts w:ascii="Arial" w:hAnsi="Arial"/>
          <w:bCs/>
          <w:iCs/>
          <w:sz w:val="20"/>
        </w:rPr>
        <w:t>Dat kan via onze collega’s van het secretariaat. Het telefoonnummer is 088 – 845 66 63.</w:t>
      </w:r>
    </w:p>
    <w:p w14:paraId="607AD4F6" w14:textId="77777777" w:rsidR="007B27C1" w:rsidRPr="007B27C1" w:rsidRDefault="007B27C1" w:rsidP="00311976">
      <w:pPr>
        <w:tabs>
          <w:tab w:val="left" w:pos="1701"/>
          <w:tab w:val="left" w:pos="1985"/>
          <w:tab w:val="left" w:pos="4649"/>
          <w:tab w:val="left" w:pos="5670"/>
        </w:tabs>
        <w:rPr>
          <w:rFonts w:ascii="Arial" w:hAnsi="Arial"/>
          <w:b/>
          <w:sz w:val="20"/>
        </w:rPr>
      </w:pPr>
    </w:p>
    <w:p w14:paraId="00DB9B0F" w14:textId="10942A63" w:rsidR="00735EC2" w:rsidRDefault="00735EC2" w:rsidP="00735EC2">
      <w:pPr>
        <w:tabs>
          <w:tab w:val="left" w:pos="1701"/>
          <w:tab w:val="left" w:pos="1985"/>
          <w:tab w:val="left" w:pos="4649"/>
          <w:tab w:val="left" w:pos="567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Heeft u</w:t>
      </w:r>
      <w:r w:rsidR="00CC3ED6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vragen?</w:t>
      </w:r>
      <w:r w:rsidR="000835F9">
        <w:rPr>
          <w:rFonts w:ascii="Arial" w:hAnsi="Arial"/>
          <w:b/>
          <w:sz w:val="20"/>
        </w:rPr>
        <w:t xml:space="preserve"> </w:t>
      </w:r>
    </w:p>
    <w:p w14:paraId="03D848BF" w14:textId="3BBA6DF2" w:rsidR="00AB1DB7" w:rsidRDefault="00AB1DB7" w:rsidP="00AB1DB7">
      <w:pPr>
        <w:tabs>
          <w:tab w:val="left" w:pos="1701"/>
          <w:tab w:val="left" w:pos="1985"/>
          <w:tab w:val="left" w:pos="4649"/>
          <w:tab w:val="left" w:pos="5670"/>
        </w:tabs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Stel deze </w:t>
      </w:r>
      <w:r w:rsidR="007B27C1">
        <w:rPr>
          <w:rFonts w:ascii="Arial" w:hAnsi="Arial" w:cs="Arial"/>
          <w:color w:val="000000"/>
          <w:sz w:val="20"/>
          <w:szCs w:val="20"/>
          <w:lang w:eastAsia="en-US"/>
        </w:rPr>
        <w:t>gerust aan uw complexbeheerder of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op </w:t>
      </w:r>
      <w:r>
        <w:rPr>
          <w:rFonts w:ascii="Arial" w:hAnsi="Arial" w:cs="Arial"/>
          <w:color w:val="0000FF"/>
          <w:sz w:val="20"/>
          <w:szCs w:val="20"/>
          <w:u w:val="single"/>
          <w:lang w:eastAsia="en-US"/>
        </w:rPr>
        <w:t>www.vidomes.nl/contact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. Dit kan ook via Facebook, Twitter en WhatsApp op 06 132 759 72. Belt u liever? Neem dan contact met ons op via 088 - 845 66 00.</w:t>
      </w:r>
    </w:p>
    <w:p w14:paraId="1F2AD2F0" w14:textId="77777777" w:rsidR="00CC3ED6" w:rsidRDefault="00CC3ED6" w:rsidP="00AB1DB7">
      <w:pPr>
        <w:tabs>
          <w:tab w:val="left" w:pos="1701"/>
          <w:tab w:val="left" w:pos="1985"/>
          <w:tab w:val="left" w:pos="4649"/>
          <w:tab w:val="left" w:pos="5670"/>
        </w:tabs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48EAF2CA" w14:textId="1F92FDDB" w:rsidR="00CC3ED6" w:rsidRDefault="00CC3ED6" w:rsidP="00AB1DB7">
      <w:pPr>
        <w:tabs>
          <w:tab w:val="left" w:pos="1701"/>
          <w:tab w:val="left" w:pos="1985"/>
          <w:tab w:val="left" w:pos="4649"/>
          <w:tab w:val="left" w:pos="5670"/>
        </w:tabs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Hartelijk dank </w:t>
      </w:r>
      <w:bookmarkStart w:id="4" w:name="_GoBack"/>
      <w:bookmarkEnd w:id="4"/>
      <w:r>
        <w:rPr>
          <w:rFonts w:ascii="Arial" w:hAnsi="Arial" w:cs="Arial"/>
          <w:color w:val="000000"/>
          <w:sz w:val="20"/>
          <w:szCs w:val="20"/>
          <w:lang w:eastAsia="en-US"/>
        </w:rPr>
        <w:t>vast voor uw medewerking.</w:t>
      </w:r>
    </w:p>
    <w:p w14:paraId="1B6B8701" w14:textId="77777777" w:rsidR="00254A11" w:rsidRDefault="00254A11" w:rsidP="00311976">
      <w:pPr>
        <w:tabs>
          <w:tab w:val="left" w:pos="1701"/>
          <w:tab w:val="left" w:pos="1985"/>
          <w:tab w:val="left" w:pos="4649"/>
          <w:tab w:val="left" w:pos="5670"/>
        </w:tabs>
        <w:rPr>
          <w:rFonts w:ascii="Arial" w:hAnsi="Arial"/>
          <w:sz w:val="20"/>
        </w:rPr>
      </w:pPr>
    </w:p>
    <w:p w14:paraId="0726F882" w14:textId="77777777" w:rsidR="00311976" w:rsidRDefault="00311976" w:rsidP="00311976">
      <w:pPr>
        <w:tabs>
          <w:tab w:val="left" w:pos="1701"/>
          <w:tab w:val="left" w:pos="1985"/>
          <w:tab w:val="left" w:pos="4649"/>
          <w:tab w:val="left" w:pos="56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Met vriendelijke groet,</w:t>
      </w:r>
    </w:p>
    <w:p w14:paraId="7D183DD2" w14:textId="77777777" w:rsidR="00311976" w:rsidRDefault="00311976" w:rsidP="00311976">
      <w:pPr>
        <w:tabs>
          <w:tab w:val="left" w:pos="1701"/>
          <w:tab w:val="left" w:pos="1985"/>
          <w:tab w:val="left" w:pos="4649"/>
          <w:tab w:val="left" w:pos="5670"/>
        </w:tabs>
        <w:rPr>
          <w:rFonts w:ascii="Arial" w:hAnsi="Arial"/>
          <w:sz w:val="20"/>
        </w:rPr>
      </w:pPr>
    </w:p>
    <w:p w14:paraId="26089864" w14:textId="77777777" w:rsidR="00311976" w:rsidRDefault="00311976" w:rsidP="00311976">
      <w:pPr>
        <w:tabs>
          <w:tab w:val="left" w:pos="1701"/>
          <w:tab w:val="left" w:pos="1985"/>
          <w:tab w:val="left" w:pos="4649"/>
          <w:tab w:val="left" w:pos="5670"/>
        </w:tabs>
        <w:rPr>
          <w:rFonts w:ascii="Arial" w:hAnsi="Arial"/>
          <w:sz w:val="20"/>
        </w:rPr>
      </w:pPr>
    </w:p>
    <w:p w14:paraId="32CAF032" w14:textId="77777777" w:rsidR="00311976" w:rsidRDefault="00311976" w:rsidP="00311976">
      <w:pPr>
        <w:tabs>
          <w:tab w:val="left" w:pos="1701"/>
          <w:tab w:val="left" w:pos="1985"/>
          <w:tab w:val="left" w:pos="4649"/>
          <w:tab w:val="left" w:pos="5670"/>
        </w:tabs>
        <w:rPr>
          <w:rFonts w:ascii="Arial" w:hAnsi="Arial"/>
          <w:sz w:val="20"/>
        </w:rPr>
      </w:pPr>
    </w:p>
    <w:p w14:paraId="2E6D8D06" w14:textId="77777777" w:rsidR="00311976" w:rsidRDefault="00F43112" w:rsidP="00311976">
      <w:pPr>
        <w:tabs>
          <w:tab w:val="left" w:pos="1701"/>
          <w:tab w:val="left" w:pos="1985"/>
          <w:tab w:val="left" w:pos="4649"/>
          <w:tab w:val="left" w:pos="56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Jolanda Kouwenoord</w:t>
      </w:r>
    </w:p>
    <w:p w14:paraId="3BC7F75F" w14:textId="6A94136D" w:rsidR="00254A11" w:rsidRDefault="00120024" w:rsidP="00254A11">
      <w:pPr>
        <w:tabs>
          <w:tab w:val="left" w:pos="1701"/>
          <w:tab w:val="left" w:pos="1985"/>
          <w:tab w:val="left" w:pos="4649"/>
          <w:tab w:val="left" w:pos="56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m</w:t>
      </w:r>
      <w:r w:rsidR="00F43112">
        <w:rPr>
          <w:rFonts w:ascii="Arial" w:hAnsi="Arial"/>
          <w:sz w:val="20"/>
        </w:rPr>
        <w:t>edewerker projectbegeleiding en communicatie</w:t>
      </w:r>
    </w:p>
    <w:p w14:paraId="0169C956" w14:textId="77777777" w:rsidR="005A5FA5" w:rsidRDefault="005A5FA5" w:rsidP="00254A11">
      <w:pPr>
        <w:tabs>
          <w:tab w:val="left" w:pos="1701"/>
          <w:tab w:val="left" w:pos="1985"/>
          <w:tab w:val="left" w:pos="4649"/>
          <w:tab w:val="left" w:pos="5670"/>
        </w:tabs>
        <w:rPr>
          <w:rFonts w:ascii="Arial" w:hAnsi="Arial"/>
          <w:sz w:val="20"/>
        </w:rPr>
      </w:pPr>
    </w:p>
    <w:p w14:paraId="525DA934" w14:textId="77777777" w:rsidR="005A5FA5" w:rsidRDefault="005A5FA5" w:rsidP="00254A11">
      <w:pPr>
        <w:tabs>
          <w:tab w:val="left" w:pos="1701"/>
          <w:tab w:val="left" w:pos="1985"/>
          <w:tab w:val="left" w:pos="4649"/>
          <w:tab w:val="left" w:pos="5670"/>
        </w:tabs>
        <w:rPr>
          <w:rFonts w:ascii="Arial" w:hAnsi="Arial"/>
          <w:sz w:val="20"/>
        </w:rPr>
      </w:pPr>
    </w:p>
    <w:p w14:paraId="6E311C3C" w14:textId="77777777" w:rsidR="005A5FA5" w:rsidRDefault="005A5FA5" w:rsidP="00254A11">
      <w:pPr>
        <w:tabs>
          <w:tab w:val="left" w:pos="1701"/>
          <w:tab w:val="left" w:pos="1985"/>
          <w:tab w:val="left" w:pos="4649"/>
          <w:tab w:val="left" w:pos="5670"/>
        </w:tabs>
      </w:pPr>
    </w:p>
    <w:sectPr w:rsidR="005A5FA5" w:rsidSect="000E778C">
      <w:footerReference w:type="default" r:id="rId9"/>
      <w:type w:val="continuous"/>
      <w:pgSz w:w="11907" w:h="16840"/>
      <w:pgMar w:top="3232" w:right="1361" w:bottom="1701" w:left="1985" w:header="1134" w:footer="102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A7F9E" w14:textId="77777777" w:rsidR="00A65B07" w:rsidRDefault="00A65B07">
      <w:r>
        <w:separator/>
      </w:r>
    </w:p>
  </w:endnote>
  <w:endnote w:type="continuationSeparator" w:id="0">
    <w:p w14:paraId="39FCC133" w14:textId="77777777" w:rsidR="00A65B07" w:rsidRDefault="00A6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80A47" w14:textId="77777777" w:rsidR="00254A11" w:rsidRDefault="00254A11">
    <w:pPr>
      <w:pStyle w:val="Voettekst"/>
      <w:tabs>
        <w:tab w:val="clear" w:pos="4536"/>
        <w:tab w:val="clear" w:pos="9072"/>
        <w:tab w:val="left" w:pos="46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2EC2F" w14:textId="77777777" w:rsidR="00A65B07" w:rsidRDefault="00A65B07">
      <w:r>
        <w:separator/>
      </w:r>
    </w:p>
  </w:footnote>
  <w:footnote w:type="continuationSeparator" w:id="0">
    <w:p w14:paraId="6F5D4D48" w14:textId="77777777" w:rsidR="00A65B07" w:rsidRDefault="00A65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EF"/>
    <w:rsid w:val="00006C56"/>
    <w:rsid w:val="0001472E"/>
    <w:rsid w:val="0002159F"/>
    <w:rsid w:val="00037806"/>
    <w:rsid w:val="000835F9"/>
    <w:rsid w:val="000E778C"/>
    <w:rsid w:val="000F35FF"/>
    <w:rsid w:val="00120024"/>
    <w:rsid w:val="001209EF"/>
    <w:rsid w:val="001277CA"/>
    <w:rsid w:val="00254A11"/>
    <w:rsid w:val="002741DD"/>
    <w:rsid w:val="00283565"/>
    <w:rsid w:val="00311976"/>
    <w:rsid w:val="00343DE1"/>
    <w:rsid w:val="003A3864"/>
    <w:rsid w:val="004803FB"/>
    <w:rsid w:val="0049555C"/>
    <w:rsid w:val="004A303E"/>
    <w:rsid w:val="0053202B"/>
    <w:rsid w:val="005A5FA5"/>
    <w:rsid w:val="005B4ED6"/>
    <w:rsid w:val="00631574"/>
    <w:rsid w:val="00633F54"/>
    <w:rsid w:val="007069C3"/>
    <w:rsid w:val="00735EC2"/>
    <w:rsid w:val="007424F2"/>
    <w:rsid w:val="007637E4"/>
    <w:rsid w:val="00775127"/>
    <w:rsid w:val="007B27C1"/>
    <w:rsid w:val="007C5F1F"/>
    <w:rsid w:val="007E3AA0"/>
    <w:rsid w:val="00807BC1"/>
    <w:rsid w:val="008B0265"/>
    <w:rsid w:val="0090351C"/>
    <w:rsid w:val="00A65B07"/>
    <w:rsid w:val="00A66230"/>
    <w:rsid w:val="00A84594"/>
    <w:rsid w:val="00A973EA"/>
    <w:rsid w:val="00AB1DB7"/>
    <w:rsid w:val="00AB1F6D"/>
    <w:rsid w:val="00B823CF"/>
    <w:rsid w:val="00BB440E"/>
    <w:rsid w:val="00C600EF"/>
    <w:rsid w:val="00C67DC8"/>
    <w:rsid w:val="00C84BD3"/>
    <w:rsid w:val="00CA58B2"/>
    <w:rsid w:val="00CB38A0"/>
    <w:rsid w:val="00CC3ED6"/>
    <w:rsid w:val="00EC4B75"/>
    <w:rsid w:val="00ED5B34"/>
    <w:rsid w:val="00ED72B2"/>
    <w:rsid w:val="00EE042B"/>
    <w:rsid w:val="00F43112"/>
    <w:rsid w:val="00FE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42CF3"/>
  <w15:docId w15:val="{988E97F2-5A7F-48EC-8202-4F0179C5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11976"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31197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Ballontekst">
    <w:name w:val="Balloon Text"/>
    <w:basedOn w:val="Standaard"/>
    <w:semiHidden/>
    <w:rsid w:val="000E778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1209EF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F43112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F4311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F43112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431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43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ofie.vidomes.nl/Profi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uisstijl\MODEL.BRIEF.2016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97E7-D837-43E8-957E-72DABABB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MODEL.BRIEF.2016</Template>
  <TotalTime>1</TotalTime>
  <Pages>2</Pages>
  <Words>221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Vidomes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Jolanda Kouwenoord</dc:creator>
  <cp:lastModifiedBy>Jolanda Kouwenoord</cp:lastModifiedBy>
  <cp:revision>2</cp:revision>
  <cp:lastPrinted>2018-03-12T10:53:00Z</cp:lastPrinted>
  <dcterms:created xsi:type="dcterms:W3CDTF">2018-03-12T13:55:00Z</dcterms:created>
  <dcterms:modified xsi:type="dcterms:W3CDTF">2018-03-12T13:55:00Z</dcterms:modified>
</cp:coreProperties>
</file>